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0D7F08" w:rsidRPr="00336989" w14:paraId="259E0369" w14:textId="77777777" w:rsidTr="004D5F14">
        <w:trPr>
          <w:trHeight w:val="1219"/>
        </w:trPr>
        <w:tc>
          <w:tcPr>
            <w:tcW w:w="5102" w:type="dxa"/>
            <w:vMerge w:val="restart"/>
          </w:tcPr>
          <w:p w14:paraId="2582C7BF" w14:textId="77777777" w:rsidR="000D7F08" w:rsidRPr="00336989" w:rsidRDefault="009F50EA" w:rsidP="003E0D7F">
            <w:pPr>
              <w:pStyle w:val="Text85pt"/>
            </w:pPr>
            <w:r>
              <w:t>Steuerverwaltung</w:t>
            </w:r>
          </w:p>
          <w:p w14:paraId="0743C6DD" w14:textId="271B5891" w:rsidR="002A7967" w:rsidRPr="00086A81" w:rsidRDefault="002A7967" w:rsidP="002A7967">
            <w:pPr>
              <w:pStyle w:val="Text85pt"/>
            </w:pPr>
          </w:p>
          <w:p w14:paraId="4E30C00F" w14:textId="17621F28" w:rsidR="002A7967" w:rsidRPr="00ED4912" w:rsidRDefault="00270D8D" w:rsidP="002A7967">
            <w:pPr>
              <w:pStyle w:val="Text85pt"/>
            </w:pPr>
            <w:r>
              <w:t>Postfach</w:t>
            </w:r>
          </w:p>
          <w:p w14:paraId="3F44ECFF" w14:textId="10289978" w:rsidR="002A7967" w:rsidRPr="00ED4912" w:rsidRDefault="00270D8D" w:rsidP="002A7967">
            <w:pPr>
              <w:pStyle w:val="Text85pt"/>
            </w:pPr>
            <w:r>
              <w:t>3001 Bern</w:t>
            </w:r>
          </w:p>
          <w:p w14:paraId="0C1BD951" w14:textId="77777777" w:rsidR="00270D8D" w:rsidRDefault="00270D8D" w:rsidP="00270D8D">
            <w:pPr>
              <w:pStyle w:val="Text85pt"/>
            </w:pPr>
            <w:r>
              <w:t>+41 31 633 60 01</w:t>
            </w:r>
          </w:p>
          <w:p w14:paraId="4FABAF5F" w14:textId="565B6AC5" w:rsidR="000D7F08" w:rsidRDefault="00F379F7" w:rsidP="00270D8D">
            <w:pPr>
              <w:pStyle w:val="Text85pt"/>
            </w:pPr>
            <w:r w:rsidRPr="00F379F7">
              <w:t>www.</w:t>
            </w:r>
            <w:r w:rsidR="009F50EA">
              <w:t>taxme.ch</w:t>
            </w:r>
          </w:p>
          <w:p w14:paraId="07C56403" w14:textId="77777777" w:rsidR="00270D8D" w:rsidRDefault="00270D8D" w:rsidP="002A7967">
            <w:pPr>
              <w:pStyle w:val="Text85pt"/>
              <w:rPr>
                <w:noProof/>
              </w:rPr>
            </w:pPr>
          </w:p>
          <w:p w14:paraId="65BE7D40" w14:textId="5EA27276" w:rsidR="00270D8D" w:rsidRDefault="00270D8D" w:rsidP="00270D8D">
            <w:pPr>
              <w:pStyle w:val="Text85pt"/>
            </w:pPr>
            <w:r>
              <w:rPr>
                <w:noProof/>
              </w:rPr>
              <w:t>Standortadresse</w:t>
            </w:r>
            <w:r>
              <w:t>:</w:t>
            </w:r>
          </w:p>
          <w:p w14:paraId="190E0045" w14:textId="314407EC" w:rsidR="00270D8D" w:rsidRPr="00F379F7" w:rsidRDefault="00270D8D" w:rsidP="00270D8D">
            <w:pPr>
              <w:pStyle w:val="Text85pt"/>
              <w:rPr>
                <w:noProof/>
              </w:rPr>
            </w:pPr>
            <w:proofErr w:type="spellStart"/>
            <w:r>
              <w:t>Brünnenstrasse</w:t>
            </w:r>
            <w:proofErr w:type="spellEnd"/>
            <w:r>
              <w:t xml:space="preserve"> 66, 3018 Bern</w:t>
            </w:r>
          </w:p>
          <w:p w14:paraId="32A33BE0" w14:textId="48365803" w:rsidR="000D7F08" w:rsidRPr="00F379F7" w:rsidRDefault="000D7F08" w:rsidP="00270D8D">
            <w:pPr>
              <w:pStyle w:val="Text85pt"/>
              <w:rPr>
                <w:noProof/>
              </w:rPr>
            </w:pPr>
          </w:p>
        </w:tc>
        <w:tc>
          <w:tcPr>
            <w:tcW w:w="4876" w:type="dxa"/>
            <w:vAlign w:val="bottom"/>
          </w:tcPr>
          <w:p w14:paraId="3B3CC6A9" w14:textId="3CC3B833" w:rsidR="000D7F08" w:rsidRPr="00336989" w:rsidRDefault="00541610" w:rsidP="00270D8D">
            <w:pPr>
              <w:pStyle w:val="Absenderzeile"/>
            </w:pPr>
            <w:r w:rsidRPr="00541610">
              <w:t>Steuerverwaltung des Kantons Bern</w:t>
            </w:r>
            <w:r w:rsidR="000D7F08" w:rsidRPr="00336989">
              <w:t>,</w:t>
            </w:r>
            <w:r w:rsidR="00270D8D">
              <w:t xml:space="preserve"> Postfach, 3001 Bern</w:t>
            </w:r>
          </w:p>
        </w:tc>
      </w:tr>
      <w:tr w:rsidR="000D7F08" w:rsidRPr="00336989" w14:paraId="5D122757" w14:textId="77777777" w:rsidTr="004D5F14">
        <w:trPr>
          <w:trHeight w:val="2194"/>
        </w:trPr>
        <w:tc>
          <w:tcPr>
            <w:tcW w:w="5102" w:type="dxa"/>
            <w:vMerge/>
          </w:tcPr>
          <w:p w14:paraId="39F58798" w14:textId="77777777" w:rsidR="000D7F08" w:rsidRPr="00336989" w:rsidRDefault="000D7F08" w:rsidP="003E0D7F"/>
        </w:tc>
        <w:tc>
          <w:tcPr>
            <w:tcW w:w="4876" w:type="dxa"/>
          </w:tcPr>
          <w:p w14:paraId="1B5FB1C1" w14:textId="77777777" w:rsidR="004D5F14" w:rsidRPr="00336989" w:rsidRDefault="004D5F14" w:rsidP="00F72593">
            <w:pPr>
              <w:pStyle w:val="Text85pt"/>
            </w:pPr>
          </w:p>
          <w:p w14:paraId="4133034B" w14:textId="77777777" w:rsidR="00CA0842" w:rsidRPr="00336989" w:rsidRDefault="00114D35" w:rsidP="00114D35">
            <w:pPr>
              <w:pStyle w:val="Text85pt"/>
            </w:pPr>
            <w:r>
              <w:t>Empfänger/in</w:t>
            </w:r>
          </w:p>
        </w:tc>
      </w:tr>
      <w:tr w:rsidR="000D7F08" w:rsidRPr="00336989" w14:paraId="36D71FC8" w14:textId="77777777" w:rsidTr="007254A0">
        <w:trPr>
          <w:trHeight w:val="283"/>
        </w:trPr>
        <w:tc>
          <w:tcPr>
            <w:tcW w:w="5102" w:type="dxa"/>
            <w:vMerge/>
          </w:tcPr>
          <w:p w14:paraId="1C7C1F4E" w14:textId="77777777" w:rsidR="000D7F08" w:rsidRPr="00336989" w:rsidRDefault="000D7F08" w:rsidP="003E0D7F"/>
        </w:tc>
        <w:tc>
          <w:tcPr>
            <w:tcW w:w="4876" w:type="dxa"/>
          </w:tcPr>
          <w:p w14:paraId="60C9BFFC" w14:textId="77777777" w:rsidR="000D7F08" w:rsidRPr="00336989" w:rsidRDefault="000D7F08" w:rsidP="000D7F08">
            <w:pPr>
              <w:pStyle w:val="Text85pt"/>
            </w:pPr>
          </w:p>
        </w:tc>
      </w:tr>
      <w:tr w:rsidR="00DD5C42" w:rsidRPr="00336989" w14:paraId="4623F422" w14:textId="77777777" w:rsidTr="00DD5C42">
        <w:trPr>
          <w:trHeight w:val="20"/>
        </w:trPr>
        <w:tc>
          <w:tcPr>
            <w:tcW w:w="5102" w:type="dxa"/>
          </w:tcPr>
          <w:p w14:paraId="560941CB" w14:textId="0C9716BC" w:rsidR="00DD5C42" w:rsidRPr="00336989" w:rsidRDefault="00DD5C42" w:rsidP="00114D35">
            <w:pPr>
              <w:pStyle w:val="Text85pt"/>
            </w:pPr>
          </w:p>
        </w:tc>
        <w:sdt>
          <w:sdtPr>
            <w:id w:val="-1874996956"/>
            <w:placeholder>
              <w:docPart w:val="BF487422665E4168A173E3C2D45FC8B0"/>
            </w:placeholder>
            <w:date w:fullDate="2021-10-05T00:00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76" w:type="dxa"/>
              </w:tcPr>
              <w:p w14:paraId="3C2DDA7E" w14:textId="77777777" w:rsidR="00DD5C42" w:rsidRPr="00336989" w:rsidRDefault="00666D70" w:rsidP="00DD5C42">
                <w:pPr>
                  <w:pStyle w:val="Text85pt"/>
                </w:pPr>
                <w:r>
                  <w:t>5. Oktober 2021</w:t>
                </w:r>
              </w:p>
            </w:tc>
          </w:sdtContent>
        </w:sdt>
      </w:tr>
    </w:tbl>
    <w:bookmarkStart w:id="0" w:name="_Hlk14861871"/>
    <w:p w14:paraId="6C598674" w14:textId="77777777" w:rsidR="00DD5C42" w:rsidRDefault="005A1B0A" w:rsidP="00DD5C42">
      <w:pPr>
        <w:pStyle w:val="Brieftitel"/>
      </w:pPr>
      <w:sdt>
        <w:sdtPr>
          <w:id w:val="-1919928593"/>
          <w:placeholder>
            <w:docPart w:val="7FEDEA46654E4DF895A69A47A0A69E5C"/>
          </w:placeholder>
          <w:text w:multiLine="1"/>
        </w:sdtPr>
        <w:sdtEndPr/>
        <w:sdtContent>
          <w:r w:rsidR="00ED489C">
            <w:t xml:space="preserve">Bestätigung einer Umstrukturierung gemäss Art. 22 bzw. 88 </w:t>
          </w:r>
          <w:proofErr w:type="spellStart"/>
          <w:r w:rsidR="00ED489C">
            <w:t>StG</w:t>
          </w:r>
          <w:proofErr w:type="spellEnd"/>
        </w:sdtContent>
      </w:sdt>
      <w:bookmarkEnd w:id="0"/>
    </w:p>
    <w:sdt>
      <w:sdtPr>
        <w:id w:val="-906996686"/>
        <w:placeholder>
          <w:docPart w:val="DefaultPlaceholder_-1854013440"/>
        </w:placeholder>
      </w:sdtPr>
      <w:sdtEndPr/>
      <w:sdtContent>
        <w:p w14:paraId="418802A2" w14:textId="77777777" w:rsidR="00CA1158" w:rsidRDefault="00CA1158" w:rsidP="00CA1158">
          <w:pPr>
            <w:pStyle w:val="Brieftitel"/>
            <w:outlineLvl w:val="0"/>
          </w:pPr>
          <w:r w:rsidRPr="00CA1158">
            <w:rPr>
              <w:highlight w:val="lightGray"/>
            </w:rPr>
            <w:t>Name der Unternehmung</w:t>
          </w:r>
        </w:p>
      </w:sdtContent>
    </w:sdt>
    <w:p w14:paraId="19D9C94F" w14:textId="77777777" w:rsidR="00B637E2" w:rsidRPr="00CA1158" w:rsidRDefault="00CA1158" w:rsidP="00DD5C42">
      <w:pPr>
        <w:rPr>
          <w:b/>
        </w:rPr>
      </w:pPr>
      <w:r w:rsidRPr="00CA1158">
        <w:rPr>
          <w:b/>
        </w:rPr>
        <w:t>Sachverhalt</w:t>
      </w:r>
    </w:p>
    <w:p w14:paraId="530CA7FA" w14:textId="477CE26E" w:rsidR="00DD5C42" w:rsidRDefault="00CA1158" w:rsidP="00DD5C42">
      <w:r>
        <w:fldChar w:fldCharType="begin">
          <w:ffData>
            <w:name w:val="Text1"/>
            <w:enabled/>
            <w:calcOnExit w:val="0"/>
            <w:textInput>
              <w:default w:val="Kurze Umschreibung des Sachverhalts (ohne Details und Zahlen)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02699C">
        <w:rPr>
          <w:noProof/>
        </w:rPr>
        <w:t>Kurze Umschreibung des Sachverhalts (ohne Details und Zahlen)</w:t>
      </w:r>
      <w:r>
        <w:fldChar w:fldCharType="end"/>
      </w:r>
      <w:bookmarkEnd w:id="1"/>
    </w:p>
    <w:p w14:paraId="2794F837" w14:textId="77777777" w:rsidR="00CA1158" w:rsidRDefault="00CA1158" w:rsidP="00DD5C42"/>
    <w:p w14:paraId="19031A05" w14:textId="77777777" w:rsidR="00CA1158" w:rsidRDefault="00CA1158" w:rsidP="00DD5C42">
      <w:pPr>
        <w:rPr>
          <w:b/>
        </w:rPr>
      </w:pPr>
      <w:r w:rsidRPr="00CA1158">
        <w:rPr>
          <w:b/>
        </w:rPr>
        <w:t>Bestätigung</w:t>
      </w:r>
    </w:p>
    <w:p w14:paraId="2709E299" w14:textId="77777777" w:rsidR="00780282" w:rsidRPr="00CA1158" w:rsidRDefault="00780282" w:rsidP="00DD5C42">
      <w:pPr>
        <w:rPr>
          <w:b/>
        </w:rPr>
      </w:pPr>
    </w:p>
    <w:p w14:paraId="4146C493" w14:textId="77777777" w:rsidR="00ED489C" w:rsidRDefault="00ED489C" w:rsidP="00ED489C">
      <w:r>
        <w:t xml:space="preserve">Wir bestätigen, dass es sich bei der geplanten/durchgeführten Umstrukturierung um eine Umstrukturierung gemäss Art. 22 bzw. 88 des bernischen Steuergesetzes handelt. </w:t>
      </w:r>
    </w:p>
    <w:p w14:paraId="52F00FB2" w14:textId="77777777" w:rsidR="00ED489C" w:rsidRDefault="00ED489C" w:rsidP="00ED489C"/>
    <w:p w14:paraId="5E9706C4" w14:textId="17EDA007" w:rsidR="00DD5C42" w:rsidRDefault="00ED489C" w:rsidP="00ED489C">
      <w:r>
        <w:t>Im Rahmen der Veranlagung behält sich die Steuerverwaltung das Recht vor, die Übereinstimmung der Umstrukturierung mit dem oben umschriebenen Sachverhalt zu überprüfen.</w:t>
      </w:r>
    </w:p>
    <w:p w14:paraId="1220FA8C" w14:textId="701D8A83" w:rsidR="00260D1E" w:rsidRDefault="00260D1E" w:rsidP="00ED489C"/>
    <w:p w14:paraId="3857AF6A" w14:textId="3AE20B5D" w:rsidR="00260D1E" w:rsidRDefault="00260D1E" w:rsidP="00ED489C">
      <w:r>
        <w:t>Freundliche Grüsse</w:t>
      </w:r>
    </w:p>
    <w:p w14:paraId="3741B662" w14:textId="63609766" w:rsidR="00260D1E" w:rsidRDefault="00260D1E" w:rsidP="00DD5C42"/>
    <w:p w14:paraId="51E5D368" w14:textId="0B7943BA" w:rsidR="00DD5C42" w:rsidRDefault="00260D1E" w:rsidP="00260D1E">
      <w:r>
        <w:t>Steuerverwaltung des Kantons Bern</w:t>
      </w:r>
    </w:p>
    <w:p w14:paraId="4627EF11" w14:textId="331BF4D9" w:rsidR="004F2AAB" w:rsidRDefault="004F2AAB" w:rsidP="00260D1E"/>
    <w:p w14:paraId="528CEDC4" w14:textId="6D55B336" w:rsidR="004F2AAB" w:rsidRDefault="004F2AAB" w:rsidP="00260D1E"/>
    <w:p w14:paraId="0BC909D8" w14:textId="14B35EFD" w:rsidR="004F2AAB" w:rsidRDefault="004F2AAB" w:rsidP="00260D1E"/>
    <w:p w14:paraId="404FC26A" w14:textId="3DC92606" w:rsidR="004F2AAB" w:rsidRDefault="004F2AAB" w:rsidP="00260D1E"/>
    <w:p w14:paraId="68C48AA5" w14:textId="769BC4F8" w:rsidR="004F2AAB" w:rsidRPr="00336989" w:rsidRDefault="004F2AAB" w:rsidP="004F2AAB">
      <w:pPr>
        <w:tabs>
          <w:tab w:val="left" w:pos="5103"/>
        </w:tabs>
      </w:pPr>
      <w:r>
        <w:t>Vorname Name</w:t>
      </w:r>
      <w:r>
        <w:tab/>
        <w:t>Vorname Name</w:t>
      </w:r>
      <w:bookmarkStart w:id="2" w:name="_GoBack"/>
      <w:bookmarkEnd w:id="2"/>
    </w:p>
    <w:sectPr w:rsidR="004F2AAB" w:rsidRPr="00336989" w:rsidSect="00725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31">
      <wne:acd wne:acdName="acd1"/>
    </wne:keymap>
    <wne:keymap wne:kcmPrimary="0732">
      <wne:acd wne:acdName="acd2"/>
    </wne:keymap>
    <wne:keymap wne:kcmPrimary="0733">
      <wne:acd wne:acdName="acd3"/>
    </wne:keymap>
    <wne:keymap wne:kcmPrimary="0734">
      <wne:acd wne:acdName="acd4"/>
    </wne:keymap>
    <wne:keymap wne:kcmPrimary="0735">
      <wne:acd wne:acdName="acd5"/>
    </wne:keymap>
    <wne:keymap wne:kcmPrimary="0753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AAA" wne:acdName="acd0" wne:fciIndexBasedOn="0065"/>
    <wne:acd wne:argValue="AgDcAGIAZQByAHMAYwBoAHIAaQBmAHQAIAAxACAAbgB1AG0AbQBlAHIAaQBlAHIAdAA=" wne:acdName="acd1" wne:fciIndexBasedOn="0065"/>
    <wne:acd wne:argValue="AgDcAGIAZQByAHMAYwBoAHIAaQBmAHQAIAAyACAAbgB1AG0AbQBlAHIAaQBlAHIAdAA=" wne:acdName="acd2" wne:fciIndexBasedOn="0065"/>
    <wne:acd wne:argValue="AgDcAGIAZQByAHMAYwBoAHIAaQBmAHQAIAAzACAAbgB1AG0AbQBlAHIAaQBlAHIAdAA=" wne:acdName="acd3" wne:fciIndexBasedOn="0065"/>
    <wne:acd wne:argValue="AgDcAGIAZQByAHMAYwBoAHIAaQBmAHQAIAA0ACAAbgB1AG0AbQBlAHIAaQBlAHIAdAA=" wne:acdName="acd4" wne:fciIndexBasedOn="0065"/>
    <wne:acd wne:argValue="AgDcAGIAZQByAHMAYwBoAHIAaQBmAHQAIAA1ACAAbgB1AG0AbQBlAHIAaQBlAHIAdAA=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7813E" w14:textId="77777777" w:rsidR="005A1B0A" w:rsidRDefault="005A1B0A" w:rsidP="00F91D37">
      <w:pPr>
        <w:spacing w:line="240" w:lineRule="auto"/>
      </w:pPr>
      <w:r>
        <w:separator/>
      </w:r>
    </w:p>
  </w:endnote>
  <w:endnote w:type="continuationSeparator" w:id="0">
    <w:p w14:paraId="2E26D40B" w14:textId="77777777" w:rsidR="005A1B0A" w:rsidRDefault="005A1B0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EB163" w14:textId="77777777" w:rsidR="00270D8D" w:rsidRDefault="00270D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47FE" w14:textId="1071E7EB" w:rsidR="00797FDE" w:rsidRPr="00BD4A9C" w:rsidRDefault="009636E9" w:rsidP="00632704">
    <w:pPr>
      <w:pStyle w:val="Fuzeile"/>
    </w:pPr>
    <w:fldSimple w:instr=" FILENAME   \* MERGEFORMAT ">
      <w:r w:rsidR="0002699C">
        <w:rPr>
          <w:noProof/>
        </w:rPr>
        <w:t>form_handaenderung_de_neutral.docx</w:t>
      </w:r>
    </w:fldSimple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6F9A1B5" wp14:editId="11BD892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B3085" w14:textId="77777777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9116C" w:rsidRPr="00B9116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9116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9116C" w:rsidRPr="00B9116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9116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D0E49" w14:textId="5D9D9E77" w:rsidR="00797FDE" w:rsidRPr="003C4D36" w:rsidRDefault="00B637E2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rFonts w:ascii="Arial" w:eastAsia="Arial" w:hAnsi="Arial"/>
        <w:sz w:val="13"/>
        <w:szCs w:val="13"/>
      </w:rPr>
      <w:fldChar w:fldCharType="begin"/>
    </w:r>
    <w:r>
      <w:rPr>
        <w:rFonts w:ascii="Arial" w:eastAsia="Arial" w:hAnsi="Arial"/>
        <w:sz w:val="13"/>
        <w:szCs w:val="13"/>
      </w:rPr>
      <w:instrText xml:space="preserve"> FILENAME   \* MERGEFORMAT </w:instrText>
    </w:r>
    <w:r>
      <w:rPr>
        <w:rFonts w:ascii="Arial" w:eastAsia="Arial" w:hAnsi="Arial"/>
        <w:sz w:val="13"/>
        <w:szCs w:val="13"/>
      </w:rPr>
      <w:fldChar w:fldCharType="separate"/>
    </w:r>
    <w:r w:rsidR="0002699C">
      <w:rPr>
        <w:rFonts w:ascii="Arial" w:eastAsia="Arial" w:hAnsi="Arial"/>
        <w:noProof/>
        <w:sz w:val="13"/>
        <w:szCs w:val="13"/>
      </w:rPr>
      <w:t>form_handaenderung_de_neutral.docx</w:t>
    </w:r>
    <w:r>
      <w:rPr>
        <w:rFonts w:ascii="Arial" w:eastAsia="Arial" w:hAnsi="Arial"/>
        <w:sz w:val="13"/>
        <w:szCs w:val="13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44BCFEDB" wp14:editId="2189EC4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354CE" w14:textId="628077B9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F2AAB" w:rsidRPr="004F2AAB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F2AA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CFED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214354CE" w14:textId="628077B9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F2AAB" w:rsidRPr="004F2AAB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F2AA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97868" w14:textId="77777777" w:rsidR="005A1B0A" w:rsidRDefault="005A1B0A" w:rsidP="00F91D37">
      <w:pPr>
        <w:spacing w:line="240" w:lineRule="auto"/>
      </w:pPr>
    </w:p>
    <w:p w14:paraId="187D15C9" w14:textId="77777777" w:rsidR="005A1B0A" w:rsidRDefault="005A1B0A" w:rsidP="00F91D37">
      <w:pPr>
        <w:spacing w:line="240" w:lineRule="auto"/>
      </w:pPr>
    </w:p>
  </w:footnote>
  <w:footnote w:type="continuationSeparator" w:id="0">
    <w:p w14:paraId="133D190D" w14:textId="77777777" w:rsidR="005A1B0A" w:rsidRDefault="005A1B0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E8C6" w14:textId="77777777" w:rsidR="00270D8D" w:rsidRDefault="00270D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24BF402E" w14:textId="77777777" w:rsidTr="00840B34">
      <w:tc>
        <w:tcPr>
          <w:tcW w:w="5100" w:type="dxa"/>
        </w:tcPr>
        <w:p w14:paraId="224FC964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69EDB51A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5F4993FD" w14:textId="5EFA240D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02699C">
            <w:rPr>
              <w:lang w:val="de-DE"/>
            </w:rPr>
            <w:t>Bestätigung einer Umstrukturierung gemäss Art. 22 bzw. 88 StG</w:t>
          </w:r>
          <w:r>
            <w:rPr>
              <w:lang w:val="de-DE"/>
            </w:rPr>
            <w:fldChar w:fldCharType="end"/>
          </w:r>
        </w:p>
      </w:tc>
    </w:tr>
  </w:tbl>
  <w:p w14:paraId="580DF46F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5F14E5CE" wp14:editId="3FC0EAB9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1F3D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F4456D2" wp14:editId="6BC3771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A0D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CC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1ABB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C4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E4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65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9C5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36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699C"/>
    <w:rsid w:val="00026CB3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B6E72"/>
    <w:rsid w:val="000C49C1"/>
    <w:rsid w:val="000C5AA0"/>
    <w:rsid w:val="000D06EA"/>
    <w:rsid w:val="000D1743"/>
    <w:rsid w:val="000D2B21"/>
    <w:rsid w:val="000D7F08"/>
    <w:rsid w:val="000E0CEF"/>
    <w:rsid w:val="000E174A"/>
    <w:rsid w:val="000E237D"/>
    <w:rsid w:val="000E756F"/>
    <w:rsid w:val="000F037E"/>
    <w:rsid w:val="000F576F"/>
    <w:rsid w:val="000F6D96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4D35"/>
    <w:rsid w:val="0011601D"/>
    <w:rsid w:val="0012032C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44C3"/>
    <w:rsid w:val="001A666F"/>
    <w:rsid w:val="001B166D"/>
    <w:rsid w:val="001B1F85"/>
    <w:rsid w:val="001B4DBF"/>
    <w:rsid w:val="001B5E85"/>
    <w:rsid w:val="001C4D4E"/>
    <w:rsid w:val="001D59C2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3646"/>
    <w:rsid w:val="0025644A"/>
    <w:rsid w:val="00256F55"/>
    <w:rsid w:val="00260D1E"/>
    <w:rsid w:val="00266772"/>
    <w:rsid w:val="00267F71"/>
    <w:rsid w:val="00270D8D"/>
    <w:rsid w:val="002712AE"/>
    <w:rsid w:val="00274453"/>
    <w:rsid w:val="002770BA"/>
    <w:rsid w:val="00290E37"/>
    <w:rsid w:val="0029375B"/>
    <w:rsid w:val="002945F1"/>
    <w:rsid w:val="00295DEC"/>
    <w:rsid w:val="002A2038"/>
    <w:rsid w:val="002A3098"/>
    <w:rsid w:val="002A6EEA"/>
    <w:rsid w:val="002A7967"/>
    <w:rsid w:val="002B1370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4A2"/>
    <w:rsid w:val="0040593D"/>
    <w:rsid w:val="00410AF1"/>
    <w:rsid w:val="004165DE"/>
    <w:rsid w:val="00420D00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E10"/>
    <w:rsid w:val="004D5F14"/>
    <w:rsid w:val="004D606F"/>
    <w:rsid w:val="004E222C"/>
    <w:rsid w:val="004E2BF5"/>
    <w:rsid w:val="004E5C94"/>
    <w:rsid w:val="004F1BCC"/>
    <w:rsid w:val="004F2AAB"/>
    <w:rsid w:val="00500294"/>
    <w:rsid w:val="00501AEF"/>
    <w:rsid w:val="00503C04"/>
    <w:rsid w:val="00506FAF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1610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3662"/>
    <w:rsid w:val="0056373C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1B0A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4FE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66D70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08D9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C54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0282"/>
    <w:rsid w:val="00784279"/>
    <w:rsid w:val="00786EF3"/>
    <w:rsid w:val="00787D98"/>
    <w:rsid w:val="00790ED9"/>
    <w:rsid w:val="00796CEE"/>
    <w:rsid w:val="00797FDE"/>
    <w:rsid w:val="007A12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7F7D5B"/>
    <w:rsid w:val="00801778"/>
    <w:rsid w:val="00806F3D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6571"/>
    <w:rsid w:val="008E7456"/>
    <w:rsid w:val="008F0D51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2B78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36E9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50EA"/>
    <w:rsid w:val="009F6AD9"/>
    <w:rsid w:val="00A02DA9"/>
    <w:rsid w:val="00A037AB"/>
    <w:rsid w:val="00A04CC5"/>
    <w:rsid w:val="00A06F53"/>
    <w:rsid w:val="00A12B05"/>
    <w:rsid w:val="00A15841"/>
    <w:rsid w:val="00A26A74"/>
    <w:rsid w:val="00A32BA7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06CF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5676F"/>
    <w:rsid w:val="00B637E2"/>
    <w:rsid w:val="00B70D03"/>
    <w:rsid w:val="00B71F06"/>
    <w:rsid w:val="00B803E7"/>
    <w:rsid w:val="00B82098"/>
    <w:rsid w:val="00B82E14"/>
    <w:rsid w:val="00B9116C"/>
    <w:rsid w:val="00B976BC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3AD0"/>
    <w:rsid w:val="00C86E8E"/>
    <w:rsid w:val="00C8751F"/>
    <w:rsid w:val="00C90365"/>
    <w:rsid w:val="00C9495E"/>
    <w:rsid w:val="00CA0842"/>
    <w:rsid w:val="00CA1158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4E36"/>
    <w:rsid w:val="00D76935"/>
    <w:rsid w:val="00D8674A"/>
    <w:rsid w:val="00D9415C"/>
    <w:rsid w:val="00D94590"/>
    <w:rsid w:val="00D97D62"/>
    <w:rsid w:val="00DA24D2"/>
    <w:rsid w:val="00DA469E"/>
    <w:rsid w:val="00DA5D0F"/>
    <w:rsid w:val="00DA76E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22"/>
    <w:rsid w:val="00E21667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87A98"/>
    <w:rsid w:val="00E90D03"/>
    <w:rsid w:val="00E949A8"/>
    <w:rsid w:val="00E96364"/>
    <w:rsid w:val="00EA0F01"/>
    <w:rsid w:val="00EA1E68"/>
    <w:rsid w:val="00EA5080"/>
    <w:rsid w:val="00EA59B8"/>
    <w:rsid w:val="00EA5A01"/>
    <w:rsid w:val="00EC1D69"/>
    <w:rsid w:val="00EC2DF9"/>
    <w:rsid w:val="00EC4988"/>
    <w:rsid w:val="00EC6A5B"/>
    <w:rsid w:val="00EC6EC9"/>
    <w:rsid w:val="00ED240B"/>
    <w:rsid w:val="00ED423C"/>
    <w:rsid w:val="00ED489C"/>
    <w:rsid w:val="00ED4912"/>
    <w:rsid w:val="00ED60E9"/>
    <w:rsid w:val="00EE0BC4"/>
    <w:rsid w:val="00EE6E36"/>
    <w:rsid w:val="00EF1AEA"/>
    <w:rsid w:val="00EF5E4D"/>
    <w:rsid w:val="00F016BC"/>
    <w:rsid w:val="00F01EA9"/>
    <w:rsid w:val="00F03F53"/>
    <w:rsid w:val="00F04230"/>
    <w:rsid w:val="00F0660B"/>
    <w:rsid w:val="00F078E2"/>
    <w:rsid w:val="00F07D9D"/>
    <w:rsid w:val="00F11F49"/>
    <w:rsid w:val="00F123AE"/>
    <w:rsid w:val="00F13F0C"/>
    <w:rsid w:val="00F1552A"/>
    <w:rsid w:val="00F16C91"/>
    <w:rsid w:val="00F25768"/>
    <w:rsid w:val="00F32B93"/>
    <w:rsid w:val="00F379F7"/>
    <w:rsid w:val="00F37F4F"/>
    <w:rsid w:val="00F417C0"/>
    <w:rsid w:val="00F508F7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51A"/>
    <w:rsid w:val="00F92E65"/>
    <w:rsid w:val="00F9610D"/>
    <w:rsid w:val="00FA4A45"/>
    <w:rsid w:val="00FB239D"/>
    <w:rsid w:val="00FB5828"/>
    <w:rsid w:val="00FB657F"/>
    <w:rsid w:val="00FB738E"/>
    <w:rsid w:val="00FB7DDF"/>
    <w:rsid w:val="00FC5023"/>
    <w:rsid w:val="00FD2271"/>
    <w:rsid w:val="00FE70E5"/>
    <w:rsid w:val="00FE7D09"/>
    <w:rsid w:val="00FF0895"/>
    <w:rsid w:val="00FF3430"/>
    <w:rsid w:val="00FF52A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958614"/>
  <w15:docId w15:val="{A5DC7F2E-001E-4149-96AA-B60C4EEC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73C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114D35"/>
    <w:rPr>
      <w:color w:val="5D91B4" w:themeColor="text2"/>
      <w:u w:val="single" w:color="5D91B4" w:themeColor="text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114D35"/>
    <w:rPr>
      <w:color w:val="9D8F6F" w:themeColor="accent2"/>
      <w:u w:val="single" w:color="9D8F6F" w:themeColor="accent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CDC5AE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CDC5AE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A69D8E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EE8F0" w:themeColor="text2" w:themeTint="33"/>
        <w:insideH w:val="single" w:sz="2" w:space="0" w:color="DEE8F0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487422665E4168A173E3C2D45FC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2029-5F4A-4B46-8372-71B5A91A6450}"/>
      </w:docPartPr>
      <w:docPartBody>
        <w:p w:rsidR="0038194C" w:rsidRDefault="0038194C">
          <w:pPr>
            <w:pStyle w:val="BF487422665E4168A173E3C2D45FC8B0"/>
          </w:pPr>
          <w:r w:rsidRPr="00336989">
            <w:rPr>
              <w:rStyle w:val="Platzhaltertext"/>
            </w:rPr>
            <w:t>Datum auswählen</w:t>
          </w:r>
        </w:p>
      </w:docPartBody>
    </w:docPart>
    <w:docPart>
      <w:docPartPr>
        <w:name w:val="7FEDEA46654E4DF895A69A47A0A69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1F12B-0FE7-4B7A-B0A1-318EDC5F8B8B}"/>
      </w:docPartPr>
      <w:docPartBody>
        <w:p w:rsidR="0038194C" w:rsidRDefault="0038194C">
          <w:pPr>
            <w:pStyle w:val="7FEDEA46654E4DF895A69A47A0A69E5C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35834-CB8A-413F-96C7-D0EC6C7A8299}"/>
      </w:docPartPr>
      <w:docPartBody>
        <w:p w:rsidR="00D05A93" w:rsidRDefault="007D04EA">
          <w:r w:rsidRPr="00A134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4C"/>
    <w:rsid w:val="0038194C"/>
    <w:rsid w:val="003D4E58"/>
    <w:rsid w:val="006A5372"/>
    <w:rsid w:val="007D04EA"/>
    <w:rsid w:val="00CE55EB"/>
    <w:rsid w:val="00CF0200"/>
    <w:rsid w:val="00D0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04EA"/>
    <w:rPr>
      <w:vanish/>
      <w:color w:val="9CC2E5" w:themeColor="accent1" w:themeTint="99"/>
    </w:rPr>
  </w:style>
  <w:style w:type="paragraph" w:customStyle="1" w:styleId="BF487422665E4168A173E3C2D45FC8B0">
    <w:name w:val="BF487422665E4168A173E3C2D45FC8B0"/>
  </w:style>
  <w:style w:type="paragraph" w:customStyle="1" w:styleId="7FEDEA46654E4DF895A69A47A0A69E5C">
    <w:name w:val="7FEDEA46654E4DF895A69A47A0A69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Steuerverwaltung">
      <a:dk1>
        <a:sysClr val="windowText" lastClr="000000"/>
      </a:dk1>
      <a:lt1>
        <a:sysClr val="window" lastClr="FFFFFF"/>
      </a:lt1>
      <a:dk2>
        <a:srgbClr val="5D91B4"/>
      </a:dk2>
      <a:lt2>
        <a:srgbClr val="CDC5AE"/>
      </a:lt2>
      <a:accent1>
        <a:srgbClr val="625A4D"/>
      </a:accent1>
      <a:accent2>
        <a:srgbClr val="9D8F6F"/>
      </a:accent2>
      <a:accent3>
        <a:srgbClr val="C6D4E1"/>
      </a:accent3>
      <a:accent4>
        <a:srgbClr val="6AB261"/>
      </a:accent4>
      <a:accent5>
        <a:srgbClr val="FAC873"/>
      </a:accent5>
      <a:accent6>
        <a:srgbClr val="EA161F"/>
      </a:accent6>
      <a:hlink>
        <a:srgbClr val="5D91B4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061E294-C7F2-4CD4-A5B0-65BFAC1D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716</Characters>
  <Application>Microsoft Office Word</Application>
  <DocSecurity>0</DocSecurity>
  <Lines>47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Susanne, FIN-SV-StOS-KOM</dc:creator>
  <dc:description>numéro de document (ULH)</dc:description>
  <cp:lastModifiedBy>Michel Susanne, FIN-SV-StOS-KOM</cp:lastModifiedBy>
  <cp:revision>12</cp:revision>
  <cp:lastPrinted>2019-11-18T08:52:00Z</cp:lastPrinted>
  <dcterms:created xsi:type="dcterms:W3CDTF">2021-10-05T14:13:00Z</dcterms:created>
  <dcterms:modified xsi:type="dcterms:W3CDTF">2021-11-08T17:36:00Z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VBE.UsersTemplateData.ANREDE_D">
    <vt:lpwstr>Herr</vt:lpwstr>
  </property>
  <property fmtid="{D5CDD505-2E9C-101B-9397-08002B2CF9AE}" pid="3" name="SVBE.Users.LOGIN">
    <vt:lpwstr>f3qb</vt:lpwstr>
  </property>
  <property fmtid="{D5CDD505-2E9C-101B-9397-08002B2CF9AE}" pid="4" name="SVBE.Users.LASTNAME">
    <vt:lpwstr>Schiltknecht</vt:lpwstr>
  </property>
  <property fmtid="{D5CDD505-2E9C-101B-9397-08002B2CF9AE}" pid="5" name="SVBE.Users.SHORTNAME">
    <vt:lpwstr>f3qb</vt:lpwstr>
  </property>
  <property fmtid="{D5CDD505-2E9C-101B-9397-08002B2CF9AE}" pid="6" name="SVBE.Users.FIRSTNAME">
    <vt:lpwstr>Christoph</vt:lpwstr>
  </property>
  <property fmtid="{D5CDD505-2E9C-101B-9397-08002B2CF9AE}" pid="7" name="SVBE.UsersTemplateData.TITEL_D">
    <vt:lpwstr/>
  </property>
  <property fmtid="{D5CDD505-2E9C-101B-9397-08002B2CF9AE}" pid="8" name="SVBE.Users.HIERARCHIE">
    <vt:lpwstr>SV-StOS-PI - E-Government</vt:lpwstr>
  </property>
  <property fmtid="{D5CDD505-2E9C-101B-9397-08002B2CF9AE}" pid="9" name="SVBE.UsersTemplateData.ANREDE_F">
    <vt:lpwstr>Monsieur</vt:lpwstr>
  </property>
  <property fmtid="{D5CDD505-2E9C-101B-9397-08002B2CF9AE}" pid="10" name="SVBE.UsersTemplateData.TITEL_F">
    <vt:lpwstr/>
  </property>
  <property fmtid="{D5CDD505-2E9C-101B-9397-08002B2CF9AE}" pid="11" name="SVBE.Users.SIGNATURE_D">
    <vt:lpwstr>Koordinator E-Government</vt:lpwstr>
  </property>
  <property fmtid="{D5CDD505-2E9C-101B-9397-08002B2CF9AE}" pid="12" name="SVBE.Users.SIGNATURE_F">
    <vt:lpwstr>Coordinateur en cyberadministration</vt:lpwstr>
  </property>
  <property fmtid="{D5CDD505-2E9C-101B-9397-08002B2CF9AE}" pid="13" name="SVBE.UsersTemplateData.USR_FUNCTION_D">
    <vt:lpwstr/>
  </property>
  <property fmtid="{D5CDD505-2E9C-101B-9397-08002B2CF9AE}" pid="14" name="SVBE.UsersTemplateData.USR_FUNCTION_F">
    <vt:lpwstr/>
  </property>
  <property fmtid="{D5CDD505-2E9C-101B-9397-08002B2CF9AE}" pid="15" name="SVBE.UsersTemplateData.OE_EMAIL">
    <vt:lpwstr/>
  </property>
  <property fmtid="{D5CDD505-2E9C-101B-9397-08002B2CF9AE}" pid="16" name="SVBE.Users.EMAIL">
    <vt:lpwstr>christoph.schiltknecht@be.ch</vt:lpwstr>
  </property>
  <property fmtid="{D5CDD505-2E9C-101B-9397-08002B2CF9AE}" pid="17" name="SVBE.Users.PHONE_OFFICE">
    <vt:lpwstr>+41 31 636 52 78</vt:lpwstr>
  </property>
  <property fmtid="{D5CDD505-2E9C-101B-9397-08002B2CF9AE}" pid="18" name="SVBE.UsersTemplateData.OE_PHONE">
    <vt:lpwstr>+41 31 633 60 01</vt:lpwstr>
  </property>
  <property fmtid="{D5CDD505-2E9C-101B-9397-08002B2CF9AE}" pid="19" name="SVBE.Users.FAX">
    <vt:lpwstr>+41 31 634 50 00</vt:lpwstr>
  </property>
  <property fmtid="{D5CDD505-2E9C-101B-9397-08002B2CF9AE}" pid="20" name="SVBE.Users.PHONE_MOBILE">
    <vt:lpwstr/>
  </property>
  <property fmtid="{D5CDD505-2E9C-101B-9397-08002B2CF9AE}" pid="21" name="SVBE.Users.BUERO">
    <vt:lpwstr>90-210</vt:lpwstr>
  </property>
  <property fmtid="{D5CDD505-2E9C-101B-9397-08002B2CF9AE}" pid="22" name="SVBE.UsersTemplateData.OE_STREET">
    <vt:lpwstr>Brünnenstrasse 66</vt:lpwstr>
  </property>
  <property fmtid="{D5CDD505-2E9C-101B-9397-08002B2CF9AE}" pid="23" name="SVBE.UsersTemplateData.OE_POBOX">
    <vt:lpwstr>Postfach</vt:lpwstr>
  </property>
  <property fmtid="{D5CDD505-2E9C-101B-9397-08002B2CF9AE}" pid="24" name="SVBE.UsersTemplateData.OE_ZIP">
    <vt:lpwstr>3001</vt:lpwstr>
  </property>
  <property fmtid="{D5CDD505-2E9C-101B-9397-08002B2CF9AE}" pid="25" name="SVBE.UsersTemplateData.OE_CITY">
    <vt:lpwstr>Bern</vt:lpwstr>
  </property>
  <property fmtid="{D5CDD505-2E9C-101B-9397-08002B2CF9AE}" pid="26" name="SVBE.Users.STREET">
    <vt:lpwstr>Brünnenstrasse 66</vt:lpwstr>
  </property>
  <property fmtid="{D5CDD505-2E9C-101B-9397-08002B2CF9AE}" pid="27" name="SVBE.Users.POBOX">
    <vt:lpwstr>Postfach</vt:lpwstr>
  </property>
  <property fmtid="{D5CDD505-2E9C-101B-9397-08002B2CF9AE}" pid="28" name="SVBE.Users.ZIP">
    <vt:lpwstr>3018</vt:lpwstr>
  </property>
  <property fmtid="{D5CDD505-2E9C-101B-9397-08002B2CF9AE}" pid="29" name="SVBE.Users.CITY">
    <vt:lpwstr>Bern</vt:lpwstr>
  </property>
  <property fmtid="{D5CDD505-2E9C-101B-9397-08002B2CF9AE}" pid="30" name="SVBE.UsersTemplateData.OE1D">
    <vt:lpwstr/>
  </property>
  <property fmtid="{D5CDD505-2E9C-101B-9397-08002B2CF9AE}" pid="31" name="SVBE.UsersTemplateData.OE1F">
    <vt:lpwstr/>
  </property>
  <property fmtid="{D5CDD505-2E9C-101B-9397-08002B2CF9AE}" pid="32" name="SVBE.UsersTemplateData.OE2F">
    <vt:lpwstr>Organisation et stratégie</vt:lpwstr>
  </property>
  <property fmtid="{D5CDD505-2E9C-101B-9397-08002B2CF9AE}" pid="33" name="SVBE.UsersTemplateData.OE2D">
    <vt:lpwstr>Organisation und Strategie</vt:lpwstr>
  </property>
  <property fmtid="{D5CDD505-2E9C-101B-9397-08002B2CF9AE}" pid="34" name="SVBE.UsersTemplateData.OE3F">
    <vt:lpwstr>Gestion de portefeuille et de l'innovation</vt:lpwstr>
  </property>
  <property fmtid="{D5CDD505-2E9C-101B-9397-08002B2CF9AE}" pid="35" name="SVBE.UsersTemplateData.OE3D">
    <vt:lpwstr>Portfolio- und Innovationsmanagement</vt:lpwstr>
  </property>
  <property fmtid="{D5CDD505-2E9C-101B-9397-08002B2CF9AE}" pid="36" name="SVBE.UsersTemplateData.OE4F">
    <vt:lpwstr/>
  </property>
  <property fmtid="{D5CDD505-2E9C-101B-9397-08002B2CF9AE}" pid="37" name="SVBE.UsersTemplateData.OE4D">
    <vt:lpwstr/>
  </property>
  <property fmtid="{D5CDD505-2E9C-101B-9397-08002B2CF9AE}" pid="38" name="SVBE.UsersTemplateData.OE5F">
    <vt:lpwstr/>
  </property>
  <property fmtid="{D5CDD505-2E9C-101B-9397-08002B2CF9AE}" pid="39" name="SVBE.UsersTemplateData.OE5D">
    <vt:lpwstr/>
  </property>
  <property fmtid="{D5CDD505-2E9C-101B-9397-08002B2CF9AE}" pid="40" name="SVBE.UsersTemplateData.OE6F">
    <vt:lpwstr/>
  </property>
  <property fmtid="{D5CDD505-2E9C-101B-9397-08002B2CF9AE}" pid="41" name="SVBE.UsersTemplateData.OE6D">
    <vt:lpwstr/>
  </property>
  <property fmtid="{D5CDD505-2E9C-101B-9397-08002B2CF9AE}" pid="42" name="SVBE.Users.ID">
    <vt:lpwstr>31</vt:lpwstr>
  </property>
  <property fmtid="{D5CDD505-2E9C-101B-9397-08002B2CF9AE}" pid="43" name="SVBE.REFERENCE">
    <vt:lpwstr/>
  </property>
  <property fmtid="{D5CDD505-2E9C-101B-9397-08002B2CF9AE}" pid="44" name="SVBE.UsersTemplateData.OE_FAX">
    <vt:lpwstr>+41 31 634 50 00</vt:lpwstr>
  </property>
  <property fmtid="{D5CDD505-2E9C-101B-9397-08002B2CF9AE}" pid="45" name="FSC#EVDCFG@15.1400:FileResponsible">
    <vt:lpwstr>Robert Gruny</vt:lpwstr>
  </property>
  <property fmtid="{D5CDD505-2E9C-101B-9397-08002B2CF9AE}" pid="46" name="FSC#EVDCFG@15.1400:FileRespEmail">
    <vt:lpwstr>robert.gruny@be.ch</vt:lpwstr>
  </property>
  <property fmtid="{D5CDD505-2E9C-101B-9397-08002B2CF9AE}" pid="47" name="FSC#EVDCFG@15.1400:FileRespHome">
    <vt:lpwstr>Bern</vt:lpwstr>
  </property>
  <property fmtid="{D5CDD505-2E9C-101B-9397-08002B2CF9AE}" pid="48" name="FSC#EVDCFG@15.1400:FileRespStreet">
    <vt:lpwstr>Brünnenstrasse 66</vt:lpwstr>
  </property>
  <property fmtid="{D5CDD505-2E9C-101B-9397-08002B2CF9AE}" pid="49" name="FSC#EVDCFG@15.1400:FileRespZipCode">
    <vt:lpwstr>CH-3018</vt:lpwstr>
  </property>
  <property fmtid="{D5CDD505-2E9C-101B-9397-08002B2CF9AE}" pid="50" name="FSC#EVDCFG@15.1400:FileRespFax">
    <vt:lpwstr>+41 31 634 50 00</vt:lpwstr>
  </property>
  <property fmtid="{D5CDD505-2E9C-101B-9397-08002B2CF9AE}" pid="51" name="FSC#EVDCFG@15.1400:FileRespTel">
    <vt:lpwstr>+41 31 633 60 66</vt:lpwstr>
  </property>
  <property fmtid="{D5CDD505-2E9C-101B-9397-08002B2CF9AE}" pid="52" name="FSC#EVDCFG@15.1400:FileRespMobile">
    <vt:lpwstr/>
  </property>
  <property fmtid="{D5CDD505-2E9C-101B-9397-08002B2CF9AE}" pid="53" name="FSC#EVDCFG@15.1400:FileRespshortsign">
    <vt:lpwstr>fdnj</vt:lpwstr>
  </property>
  <property fmtid="{D5CDD505-2E9C-101B-9397-08002B2CF9AE}" pid="54" name="FSC#EVDCFG@15.1400:SalutationGerman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ItalianUser">
    <vt:lpwstr/>
  </property>
  <property fmtid="{D5CDD505-2E9C-101B-9397-08002B2CF9AE}" pid="57" name="FSC#EVDCFG@15.1400:SalutationEnglishUser">
    <vt:lpwstr/>
  </property>
  <property fmtid="{D5CDD505-2E9C-101B-9397-08002B2CF9AE}" pid="58" name="FSC#EVDCFG@15.1400:FileRespOrgShortname">
    <vt:lpwstr>SIF/R+K Alle</vt:lpwstr>
  </property>
  <property fmtid="{D5CDD505-2E9C-101B-9397-08002B2CF9AE}" pid="59" name="FSC#EVDCFG@15.1400:SalutationGerman">
    <vt:lpwstr>R+K Alle</vt:lpwstr>
  </property>
  <property fmtid="{D5CDD505-2E9C-101B-9397-08002B2CF9AE}" pid="60" name="FSC#EVDCFG@15.1400:SalutationFrench">
    <vt:lpwstr>D+C Tous</vt:lpwstr>
  </property>
  <property fmtid="{D5CDD505-2E9C-101B-9397-08002B2CF9AE}" pid="61" name="FSC#EVDCFG@15.1400:SalutationEnglish">
    <vt:lpwstr/>
  </property>
  <property fmtid="{D5CDD505-2E9C-101B-9397-08002B2CF9AE}" pid="62" name="FSC#EVDCFG@15.1400:SalutationItalian">
    <vt:lpwstr/>
  </property>
  <property fmtid="{D5CDD505-2E9C-101B-9397-08002B2CF9AE}" pid="63" name="FSC#EVDCFG@15.1400:DocumentID">
    <vt:lpwstr/>
  </property>
  <property fmtid="{D5CDD505-2E9C-101B-9397-08002B2CF9AE}" pid="64" name="FSC#EVDCFG@15.1400:Dossierref">
    <vt:lpwstr/>
  </property>
  <property fmtid="{D5CDD505-2E9C-101B-9397-08002B2CF9AE}" pid="65" name="FSC#EVDCFG@15.1400:DossierFSID">
    <vt:lpwstr>3671</vt:lpwstr>
  </property>
  <property fmtid="{D5CDD505-2E9C-101B-9397-08002B2CF9AE}" pid="66" name="FSC#EVDCFG@15.1400:ResponsibleBureau_DE">
    <vt:lpwstr>UBit Schweiz AG</vt:lpwstr>
  </property>
  <property fmtid="{D5CDD505-2E9C-101B-9397-08002B2CF9AE}" pid="67" name="FSC#EVDCFG@15.1400:ResponsibleBureau_FR">
    <vt:lpwstr>UBit Suisse SA</vt:lpwstr>
  </property>
  <property fmtid="{D5CDD505-2E9C-101B-9397-08002B2CF9AE}" pid="68" name="FSC#EVDCFG@15.1400:ResponsibleBureau_EN">
    <vt:lpwstr>UBit Switzerland Inc.</vt:lpwstr>
  </property>
  <property fmtid="{D5CDD505-2E9C-101B-9397-08002B2CF9AE}" pid="69" name="FSC#EVDCFG@15.1400:ResponsibleBureau_IT">
    <vt:lpwstr>UBit Svizerra SA</vt:lpwstr>
  </property>
  <property fmtid="{D5CDD505-2E9C-101B-9397-08002B2CF9AE}" pid="70" name="FSC#COOSYSTEM@1.1:Container">
    <vt:lpwstr>COO</vt:lpwstr>
  </property>
  <property fmtid="{D5CDD505-2E9C-101B-9397-08002B2CF9AE}" pid="71" name="CDB@BUND:ResponsibleUCaseBureauShort">
    <vt:lpwstr>AG</vt:lpwstr>
  </property>
  <property fmtid="{D5CDD505-2E9C-101B-9397-08002B2CF9AE}" pid="72" name="CDB@BUND:ResponsibleLCaseBureauShort">
    <vt:lpwstr>ag</vt:lpwstr>
  </property>
</Properties>
</file>